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8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9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АО «</w:t>
      </w:r>
      <w:r>
        <w:rPr>
          <w:rFonts w:ascii="Times New Roman" w:eastAsia="Times New Roman" w:hAnsi="Times New Roman" w:cs="Times New Roman"/>
          <w:sz w:val="26"/>
          <w:szCs w:val="26"/>
        </w:rPr>
        <w:t>СОГАЗ»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2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Шахову </w:t>
      </w:r>
      <w:r>
        <w:rPr>
          <w:rStyle w:val="cat-UserDefinedgrp-21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возмещении ущерба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>суброгации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 «СОГАЗ» к Шахову </w:t>
      </w:r>
      <w:r>
        <w:rPr>
          <w:rStyle w:val="cat-UserDefinedgrp-2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возмещении ущерба в порядке суброгации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3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Шахова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4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 «СОГАЗ» </w:t>
      </w:r>
      <w:r>
        <w:rPr>
          <w:rFonts w:ascii="Times New Roman" w:eastAsia="Times New Roman" w:hAnsi="Times New Roman" w:cs="Times New Roman"/>
          <w:sz w:val="26"/>
          <w:szCs w:val="26"/>
        </w:rPr>
        <w:t>денежные средства в счет возмещения ущерба, выплаченные потерпевшему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дорожно-транспортн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происшестви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</w:t>
      </w:r>
      <w:r>
        <w:rPr>
          <w:rStyle w:val="cat-UserDefinedgrp-25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по оплате госпошлины в размере </w:t>
      </w:r>
      <w:r>
        <w:rPr>
          <w:rStyle w:val="cat-UserDefinedgrp-2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Style w:val="cat-UserDefinedgrp-27rplc-3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7rplc-33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8rplc-36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0">
    <w:name w:val="cat-UserDefined grp-18 rplc-0"/>
    <w:basedOn w:val="DefaultParagraphFont"/>
  </w:style>
  <w:style w:type="character" w:customStyle="1" w:styleId="cat-UserDefinedgrp-19rplc-6">
    <w:name w:val="cat-UserDefined grp-19 rplc-6"/>
    <w:basedOn w:val="DefaultParagraphFont"/>
  </w:style>
  <w:style w:type="character" w:customStyle="1" w:styleId="cat-UserDefinedgrp-20rplc-9">
    <w:name w:val="cat-UserDefined grp-20 rplc-9"/>
    <w:basedOn w:val="DefaultParagraphFont"/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UserDefinedgrp-22rplc-14">
    <w:name w:val="cat-UserDefined grp-22 rplc-14"/>
    <w:basedOn w:val="DefaultParagraphFont"/>
  </w:style>
  <w:style w:type="character" w:customStyle="1" w:styleId="cat-UserDefinedgrp-21rplc-19">
    <w:name w:val="cat-UserDefined grp-21 rplc-19"/>
    <w:basedOn w:val="DefaultParagraphFont"/>
  </w:style>
  <w:style w:type="character" w:customStyle="1" w:styleId="cat-UserDefinedgrp-23rplc-20">
    <w:name w:val="cat-UserDefined grp-23 rplc-20"/>
    <w:basedOn w:val="DefaultParagraphFont"/>
  </w:style>
  <w:style w:type="character" w:customStyle="1" w:styleId="cat-UserDefinedgrp-24rplc-22">
    <w:name w:val="cat-UserDefined grp-24 rplc-22"/>
    <w:basedOn w:val="DefaultParagraphFont"/>
  </w:style>
  <w:style w:type="character" w:customStyle="1" w:styleId="cat-UserDefinedgrp-25rplc-25">
    <w:name w:val="cat-UserDefined grp-25 rplc-25"/>
    <w:basedOn w:val="DefaultParagraphFont"/>
  </w:style>
  <w:style w:type="character" w:customStyle="1" w:styleId="cat-UserDefinedgrp-26rplc-27">
    <w:name w:val="cat-UserDefined grp-26 rplc-27"/>
    <w:basedOn w:val="DefaultParagraphFont"/>
  </w:style>
  <w:style w:type="character" w:customStyle="1" w:styleId="cat-UserDefinedgrp-27rplc-32">
    <w:name w:val="cat-UserDefined grp-27 rplc-32"/>
    <w:basedOn w:val="DefaultParagraphFont"/>
  </w:style>
  <w:style w:type="character" w:customStyle="1" w:styleId="cat-UserDefinedgrp-27rplc-33">
    <w:name w:val="cat-UserDefined grp-27 rplc-33"/>
    <w:basedOn w:val="DefaultParagraphFont"/>
  </w:style>
  <w:style w:type="character" w:customStyle="1" w:styleId="cat-UserDefinedgrp-28rplc-36">
    <w:name w:val="cat-UserDefined grp-28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